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8C" w:rsidRDefault="00B876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A5A8C" w:rsidRDefault="00B8769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38.04.05</w:t>
            </w:r>
          </w:p>
        </w:tc>
        <w:tc>
          <w:tcPr>
            <w:tcW w:w="5811" w:type="dxa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iCs/>
                <w:sz w:val="24"/>
                <w:szCs w:val="24"/>
              </w:rPr>
              <w:t>Бизнес-информатика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iCs/>
                <w:sz w:val="24"/>
                <w:szCs w:val="24"/>
              </w:rPr>
              <w:t>Цифровая бизнес-аналитика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3 </w:t>
            </w:r>
            <w:proofErr w:type="spellStart"/>
            <w:r w:rsidRPr="00B8769A">
              <w:rPr>
                <w:sz w:val="24"/>
                <w:szCs w:val="24"/>
              </w:rPr>
              <w:t>з.е</w:t>
            </w:r>
            <w:proofErr w:type="spellEnd"/>
            <w:r w:rsidRPr="00B8769A">
              <w:rPr>
                <w:sz w:val="24"/>
                <w:szCs w:val="24"/>
              </w:rPr>
              <w:t>.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Зачет </w:t>
            </w:r>
          </w:p>
        </w:tc>
      </w:tr>
      <w:tr w:rsidR="00B8769A" w:rsidRPr="00B8769A">
        <w:tc>
          <w:tcPr>
            <w:tcW w:w="3261" w:type="dxa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8C" w:rsidRPr="00B8769A" w:rsidRDefault="00B8769A">
            <w:pPr>
              <w:rPr>
                <w:sz w:val="24"/>
                <w:szCs w:val="24"/>
                <w:highlight w:val="yellow"/>
              </w:rPr>
            </w:pPr>
            <w:r w:rsidRPr="00B8769A">
              <w:rPr>
                <w:sz w:val="24"/>
                <w:szCs w:val="24"/>
              </w:rPr>
              <w:t>Д</w:t>
            </w:r>
            <w:r w:rsidRPr="00B8769A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jc w:val="both"/>
              <w:rPr>
                <w:sz w:val="24"/>
                <w:szCs w:val="24"/>
                <w:lang w:eastAsia="en-US"/>
              </w:rPr>
            </w:pPr>
            <w:r w:rsidRPr="00B8769A">
              <w:rPr>
                <w:sz w:val="24"/>
                <w:szCs w:val="24"/>
              </w:rPr>
              <w:t>Тема 1. Управление бизнес - информацией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Тема 2. Обмен информацией по сети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spacing w:line="276" w:lineRule="auto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Тема 3. </w:t>
            </w:r>
            <w:r w:rsidRPr="00B8769A">
              <w:rPr>
                <w:sz w:val="24"/>
                <w:szCs w:val="24"/>
                <w:lang w:val="en-US"/>
              </w:rPr>
              <w:t>E</w:t>
            </w:r>
            <w:r w:rsidRPr="00B8769A">
              <w:rPr>
                <w:sz w:val="24"/>
                <w:szCs w:val="24"/>
              </w:rPr>
              <w:t>-бизнес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Тема 4. Корпоративная культура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Тема 5. Программное обеспечение деловой активности </w:t>
            </w:r>
            <w:r w:rsidRPr="00B8769A">
              <w:rPr>
                <w:sz w:val="24"/>
                <w:szCs w:val="24"/>
              </w:rPr>
              <w:t>компании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Тема 6. Мобильная и беспроводная связь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 w:rsidP="00B876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A5A8C" w:rsidRPr="00B8769A" w:rsidRDefault="00B8769A" w:rsidP="00B8769A">
            <w:pPr>
              <w:pStyle w:val="aff5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  <w:r w:rsidRPr="00B8769A">
              <w:rPr>
                <w:lang w:val="en-US"/>
              </w:rPr>
              <w:t>ENGLISH FOR ACADEMICS [</w:t>
            </w:r>
            <w:r w:rsidRPr="00B8769A">
              <w:t>Текст</w:t>
            </w:r>
            <w:proofErr w:type="gramStart"/>
            <w:r w:rsidRPr="00B8769A">
              <w:rPr>
                <w:lang w:val="en-US"/>
              </w:rPr>
              <w:t>] :</w:t>
            </w:r>
            <w:proofErr w:type="gramEnd"/>
            <w:r w:rsidRPr="00B8769A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B8769A">
              <w:rPr>
                <w:lang w:val="en-US"/>
              </w:rPr>
              <w:t>Bezzabotnjva</w:t>
            </w:r>
            <w:proofErr w:type="spellEnd"/>
            <w:r w:rsidRPr="00B8769A">
              <w:rPr>
                <w:lang w:val="en-US"/>
              </w:rPr>
              <w:t xml:space="preserve"> [et al.] ; </w:t>
            </w:r>
            <w:proofErr w:type="spellStart"/>
            <w:r w:rsidRPr="00B8769A">
              <w:t>конс</w:t>
            </w:r>
            <w:proofErr w:type="spellEnd"/>
            <w:r w:rsidRPr="00B8769A">
              <w:rPr>
                <w:lang w:val="en-US"/>
              </w:rPr>
              <w:t xml:space="preserve">. R. Bolitho. Book 1. - </w:t>
            </w:r>
            <w:proofErr w:type="gramStart"/>
            <w:r w:rsidRPr="00B8769A">
              <w:rPr>
                <w:lang w:val="en-US"/>
              </w:rPr>
              <w:t>Cambridge :</w:t>
            </w:r>
            <w:proofErr w:type="gramEnd"/>
            <w:r w:rsidRPr="00B8769A">
              <w:rPr>
                <w:lang w:val="en-US"/>
              </w:rPr>
              <w:t xml:space="preserve"> Cambridge University Press, 2014. - 175 </w:t>
            </w:r>
            <w:r w:rsidRPr="00B8769A">
              <w:t>с</w:t>
            </w:r>
            <w:r w:rsidRPr="00B8769A">
              <w:rPr>
                <w:lang w:val="en-US"/>
              </w:rPr>
              <w:t>. 20</w:t>
            </w:r>
            <w:proofErr w:type="spellStart"/>
            <w:r w:rsidRPr="00B8769A">
              <w:t>экз</w:t>
            </w:r>
            <w:proofErr w:type="spellEnd"/>
            <w:r w:rsidRPr="00B8769A">
              <w:rPr>
                <w:lang w:val="en-US"/>
              </w:rPr>
              <w:t>.</w:t>
            </w:r>
          </w:p>
          <w:p w:rsidR="00BA5A8C" w:rsidRPr="00B8769A" w:rsidRDefault="00B8769A" w:rsidP="00B8769A">
            <w:pPr>
              <w:pStyle w:val="aff5"/>
              <w:numPr>
                <w:ilvl w:val="0"/>
                <w:numId w:val="3"/>
              </w:numPr>
              <w:shd w:val="clear" w:color="auto" w:fill="FFFFFF"/>
              <w:ind w:left="0" w:firstLine="0"/>
            </w:pPr>
            <w:r w:rsidRPr="00B8769A">
              <w:t>Первухина</w:t>
            </w:r>
            <w:r w:rsidRPr="00B8769A">
              <w:rPr>
                <w:lang w:val="en-US"/>
              </w:rPr>
              <w:t xml:space="preserve">, </w:t>
            </w:r>
            <w:r w:rsidRPr="00B8769A">
              <w:t>И</w:t>
            </w:r>
            <w:r w:rsidRPr="00B8769A">
              <w:rPr>
                <w:lang w:val="en-US"/>
              </w:rPr>
              <w:t xml:space="preserve">. </w:t>
            </w:r>
            <w:r w:rsidRPr="00B8769A">
              <w:t>В</w:t>
            </w:r>
            <w:r w:rsidRPr="00B8769A">
              <w:rPr>
                <w:lang w:val="en-US"/>
              </w:rPr>
              <w:t xml:space="preserve">., </w:t>
            </w:r>
            <w:r w:rsidRPr="00B8769A">
              <w:t>Глазкова</w:t>
            </w:r>
            <w:r w:rsidRPr="00B8769A">
              <w:rPr>
                <w:lang w:val="en-US"/>
              </w:rPr>
              <w:t xml:space="preserve"> </w:t>
            </w:r>
            <w:r w:rsidRPr="00B8769A">
              <w:t>И</w:t>
            </w:r>
            <w:r w:rsidRPr="00B8769A">
              <w:rPr>
                <w:lang w:val="en-US"/>
              </w:rPr>
              <w:t>.</w:t>
            </w:r>
            <w:r w:rsidRPr="00B8769A">
              <w:t>Г</w:t>
            </w:r>
            <w:r w:rsidRPr="00B8769A">
              <w:rPr>
                <w:lang w:val="en-US"/>
              </w:rPr>
              <w:t xml:space="preserve">., </w:t>
            </w:r>
            <w:proofErr w:type="spellStart"/>
            <w:r w:rsidRPr="00B8769A">
              <w:t>Ивукина</w:t>
            </w:r>
            <w:proofErr w:type="spellEnd"/>
            <w:r w:rsidRPr="00B8769A">
              <w:rPr>
                <w:lang w:val="en-US"/>
              </w:rPr>
              <w:t xml:space="preserve"> </w:t>
            </w:r>
            <w:r w:rsidRPr="00B8769A">
              <w:t>Е</w:t>
            </w:r>
            <w:r w:rsidRPr="00B8769A">
              <w:rPr>
                <w:lang w:val="en-US"/>
              </w:rPr>
              <w:t>.</w:t>
            </w:r>
            <w:r w:rsidRPr="00B8769A">
              <w:t>С</w:t>
            </w:r>
            <w:r w:rsidRPr="00B8769A">
              <w:rPr>
                <w:lang w:val="en-US"/>
              </w:rPr>
              <w:t>. English for Master's Students [</w:t>
            </w:r>
            <w:r w:rsidRPr="00B8769A">
              <w:t>Текст</w:t>
            </w:r>
            <w:proofErr w:type="gramStart"/>
            <w:r w:rsidRPr="00B8769A">
              <w:rPr>
                <w:lang w:val="en-US"/>
              </w:rPr>
              <w:t>] :</w:t>
            </w:r>
            <w:proofErr w:type="gramEnd"/>
            <w:r w:rsidRPr="00B8769A">
              <w:rPr>
                <w:lang w:val="en-US"/>
              </w:rPr>
              <w:t xml:space="preserve"> </w:t>
            </w:r>
            <w:r w:rsidRPr="00B8769A">
              <w:t>учебное</w:t>
            </w:r>
            <w:r w:rsidRPr="00B8769A">
              <w:rPr>
                <w:lang w:val="en-US"/>
              </w:rPr>
              <w:t xml:space="preserve"> </w:t>
            </w:r>
            <w:r w:rsidRPr="00B8769A">
              <w:t>пособие</w:t>
            </w:r>
            <w:r w:rsidRPr="00B8769A">
              <w:rPr>
                <w:lang w:val="en-US"/>
              </w:rPr>
              <w:t xml:space="preserve">. </w:t>
            </w:r>
            <w:r w:rsidRPr="00B8769A">
              <w:t xml:space="preserve">Ч. 2. - </w:t>
            </w:r>
            <w:proofErr w:type="gramStart"/>
            <w:r w:rsidRPr="00B8769A">
              <w:t>Екатеринбург :</w:t>
            </w:r>
            <w:proofErr w:type="gramEnd"/>
            <w:r w:rsidRPr="00B8769A">
              <w:t xml:space="preserve"> [Издательство УрГЭУ], 2017. - 71 с.</w:t>
            </w:r>
            <w:r w:rsidRPr="00B8769A">
              <w:t xml:space="preserve"> </w:t>
            </w:r>
            <w:hyperlink r:id="rId6" w:tgtFrame="читать полный текст">
              <w:r w:rsidRPr="00B8769A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B8769A">
                <w:rPr>
                  <w:rStyle w:val="-"/>
                  <w:iCs/>
                  <w:color w:val="auto"/>
                </w:rPr>
                <w:t>://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B8769A">
                <w:rPr>
                  <w:rStyle w:val="-"/>
                  <w:iCs/>
                  <w:color w:val="auto"/>
                </w:rPr>
                <w:t>/17/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B8769A">
                <w:rPr>
                  <w:rStyle w:val="-"/>
                  <w:iCs/>
                  <w:color w:val="auto"/>
                </w:rPr>
                <w:t>489543.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bookmarkStart w:id="0" w:name="_GoBack"/>
            <w:bookmarkEnd w:id="0"/>
            <w:r w:rsidRPr="00B8769A">
              <w:t xml:space="preserve"> 320экз.</w:t>
            </w:r>
          </w:p>
          <w:p w:rsidR="00BA5A8C" w:rsidRPr="00B8769A" w:rsidRDefault="00B8769A" w:rsidP="00B8769A">
            <w:pPr>
              <w:pStyle w:val="aff5"/>
              <w:numPr>
                <w:ilvl w:val="0"/>
                <w:numId w:val="3"/>
              </w:numPr>
              <w:ind w:left="0" w:firstLine="0"/>
            </w:pPr>
            <w:proofErr w:type="spellStart"/>
            <w:r w:rsidRPr="00B8769A">
              <w:t>Ивукина</w:t>
            </w:r>
            <w:proofErr w:type="spellEnd"/>
            <w:r w:rsidRPr="00B8769A">
              <w:t xml:space="preserve">, Е. С. </w:t>
            </w:r>
            <w:r w:rsidRPr="00B8769A">
              <w:rPr>
                <w:lang w:val="en-US"/>
              </w:rPr>
              <w:t>English</w:t>
            </w:r>
            <w:r w:rsidRPr="00B8769A">
              <w:t xml:space="preserve"> </w:t>
            </w:r>
            <w:r w:rsidRPr="00B8769A">
              <w:rPr>
                <w:lang w:val="en-US"/>
              </w:rPr>
              <w:t>for</w:t>
            </w:r>
            <w:r w:rsidRPr="00B8769A">
              <w:t xml:space="preserve"> </w:t>
            </w:r>
            <w:r w:rsidRPr="00B8769A">
              <w:rPr>
                <w:lang w:val="en-US"/>
              </w:rPr>
              <w:t>Master</w:t>
            </w:r>
            <w:r w:rsidRPr="00B8769A">
              <w:t>'</w:t>
            </w:r>
            <w:r w:rsidRPr="00B8769A">
              <w:rPr>
                <w:lang w:val="en-US"/>
              </w:rPr>
              <w:t>s</w:t>
            </w:r>
            <w:r w:rsidRPr="00B8769A">
              <w:t xml:space="preserve"> </w:t>
            </w:r>
            <w:r w:rsidRPr="00B8769A">
              <w:rPr>
                <w:lang w:val="en-US"/>
              </w:rPr>
              <w:t>Stud</w:t>
            </w:r>
            <w:proofErr w:type="spellStart"/>
            <w:r w:rsidRPr="00B8769A">
              <w:t>ents</w:t>
            </w:r>
            <w:proofErr w:type="spellEnd"/>
            <w:r w:rsidRPr="00B8769A">
              <w:t xml:space="preserve"> [Текст</w:t>
            </w:r>
            <w:proofErr w:type="gramStart"/>
            <w:r w:rsidRPr="00B8769A">
              <w:t>] :</w:t>
            </w:r>
            <w:proofErr w:type="gramEnd"/>
            <w:r w:rsidRPr="00B8769A">
              <w:t xml:space="preserve"> учебное пособие / Е. С. </w:t>
            </w:r>
            <w:proofErr w:type="spellStart"/>
            <w:r w:rsidRPr="00B8769A">
              <w:t>Ивукина</w:t>
            </w:r>
            <w:proofErr w:type="spellEnd"/>
            <w:r w:rsidRPr="00B8769A">
              <w:t xml:space="preserve"> ; М-во образования и науки Рос. Федерации, Урал. гос. </w:t>
            </w:r>
            <w:proofErr w:type="spellStart"/>
            <w:r w:rsidRPr="00B8769A">
              <w:t>экон</w:t>
            </w:r>
            <w:proofErr w:type="spellEnd"/>
            <w:r w:rsidRPr="00B8769A">
              <w:t xml:space="preserve">. ун-т. - </w:t>
            </w:r>
            <w:proofErr w:type="gramStart"/>
            <w:r w:rsidRPr="00B8769A">
              <w:t>Екатеринбург :</w:t>
            </w:r>
            <w:proofErr w:type="gramEnd"/>
            <w:r w:rsidRPr="00B8769A">
              <w:t xml:space="preserve"> [Издательство УрГЭУ], 2016. - 58 с. </w:t>
            </w:r>
            <w:hyperlink r:id="rId7">
              <w:r w:rsidRPr="00B8769A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B8769A">
                <w:rPr>
                  <w:rStyle w:val="-"/>
                  <w:iCs/>
                  <w:color w:val="auto"/>
                </w:rPr>
                <w:t>://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B8769A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B8769A">
                <w:rPr>
                  <w:rStyle w:val="-"/>
                  <w:iCs/>
                  <w:color w:val="auto"/>
                </w:rPr>
                <w:t>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B8769A">
                <w:rPr>
                  <w:rStyle w:val="-"/>
                  <w:iCs/>
                  <w:color w:val="auto"/>
                </w:rPr>
                <w:t>/16/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B8769A">
                <w:rPr>
                  <w:rStyle w:val="-"/>
                  <w:iCs/>
                  <w:color w:val="auto"/>
                </w:rPr>
                <w:t>487068.</w:t>
              </w:r>
              <w:r w:rsidRPr="00B8769A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B8769A">
              <w:rPr>
                <w:rStyle w:val="-"/>
                <w:iCs/>
                <w:color w:val="auto"/>
              </w:rPr>
              <w:t xml:space="preserve"> </w:t>
            </w:r>
            <w:r w:rsidRPr="00B8769A">
              <w:t>.</w:t>
            </w:r>
          </w:p>
          <w:p w:rsidR="00BA5A8C" w:rsidRPr="00B8769A" w:rsidRDefault="00B8769A" w:rsidP="00B876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Дополнительная литература</w:t>
            </w:r>
            <w:r w:rsidRPr="00B8769A">
              <w:rPr>
                <w:sz w:val="24"/>
                <w:szCs w:val="24"/>
              </w:rPr>
              <w:t xml:space="preserve"> </w:t>
            </w:r>
          </w:p>
          <w:p w:rsidR="00BA5A8C" w:rsidRPr="00B8769A" w:rsidRDefault="00B8769A" w:rsidP="00B8769A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textAlignment w:val="auto"/>
              <w:rPr>
                <w:sz w:val="24"/>
                <w:szCs w:val="24"/>
                <w:lang w:val="en-US"/>
              </w:rPr>
            </w:pPr>
            <w:r w:rsidRPr="00B8769A">
              <w:rPr>
                <w:sz w:val="24"/>
                <w:szCs w:val="24"/>
                <w:lang w:val="en-US"/>
              </w:rPr>
              <w:t>Business Essentials [</w:t>
            </w:r>
            <w:r w:rsidRPr="00B8769A">
              <w:rPr>
                <w:sz w:val="24"/>
                <w:szCs w:val="24"/>
              </w:rPr>
              <w:t>Текст</w:t>
            </w:r>
            <w:proofErr w:type="gramStart"/>
            <w:r w:rsidRPr="00B8769A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B8769A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B8769A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B8769A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B8769A">
              <w:rPr>
                <w:sz w:val="24"/>
                <w:szCs w:val="24"/>
              </w:rPr>
              <w:t>с</w:t>
            </w:r>
            <w:r w:rsidRPr="00B8769A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B8769A">
              <w:rPr>
                <w:sz w:val="24"/>
                <w:szCs w:val="24"/>
              </w:rPr>
              <w:t>экз</w:t>
            </w:r>
            <w:proofErr w:type="spellEnd"/>
            <w:r w:rsidRPr="00B8769A">
              <w:rPr>
                <w:sz w:val="24"/>
                <w:szCs w:val="24"/>
                <w:lang w:val="en-US"/>
              </w:rPr>
              <w:t>.</w:t>
            </w:r>
          </w:p>
          <w:p w:rsidR="00BA5A8C" w:rsidRPr="00B8769A" w:rsidRDefault="00B8769A" w:rsidP="00B8769A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B8769A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B8769A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B8769A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B8769A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B8769A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B8769A">
              <w:rPr>
                <w:kern w:val="0"/>
                <w:sz w:val="24"/>
                <w:szCs w:val="24"/>
              </w:rPr>
              <w:t>а</w:t>
            </w:r>
            <w:r w:rsidRPr="00B8769A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B8769A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B8769A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B8769A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B8769A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B8769A">
              <w:rPr>
                <w:kern w:val="0"/>
                <w:sz w:val="24"/>
                <w:szCs w:val="24"/>
              </w:rPr>
              <w:t>с</w:t>
            </w:r>
            <w:r w:rsidRPr="00B8769A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B8769A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B8769A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</w:t>
            </w:r>
            <w:r w:rsidRPr="00B8769A">
              <w:rPr>
                <w:b/>
                <w:sz w:val="24"/>
                <w:szCs w:val="24"/>
              </w:rPr>
              <w:t xml:space="preserve">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8769A">
              <w:rPr>
                <w:sz w:val="24"/>
                <w:szCs w:val="24"/>
              </w:rPr>
              <w:t>AstraLinuxCommonEdition</w:t>
            </w:r>
            <w:proofErr w:type="spellEnd"/>
            <w:r w:rsidRPr="00B8769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A5A8C" w:rsidRPr="00B8769A" w:rsidRDefault="00B8769A">
            <w:pPr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 xml:space="preserve">- Программы </w:t>
            </w:r>
            <w:r w:rsidRPr="00B8769A">
              <w:rPr>
                <w:sz w:val="24"/>
                <w:szCs w:val="24"/>
              </w:rPr>
              <w:t>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 w:rsidRPr="00B8769A"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Общего доступа</w:t>
            </w:r>
          </w:p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- Справочная правовая система ГАРАНТ</w:t>
            </w:r>
          </w:p>
          <w:p w:rsidR="00BA5A8C" w:rsidRPr="00B8769A" w:rsidRDefault="00B8769A">
            <w:pPr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E7E6E6" w:themeFill="background2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769A">
              <w:rPr>
                <w:b/>
                <w:sz w:val="24"/>
                <w:szCs w:val="24"/>
              </w:rPr>
              <w:t>Перечень профессиональных стандарт</w:t>
            </w:r>
            <w:r w:rsidRPr="00B8769A">
              <w:rPr>
                <w:b/>
                <w:sz w:val="24"/>
                <w:szCs w:val="24"/>
              </w:rPr>
              <w:t xml:space="preserve">ов </w:t>
            </w:r>
          </w:p>
        </w:tc>
      </w:tr>
      <w:tr w:rsidR="00B8769A" w:rsidRPr="00B8769A">
        <w:tc>
          <w:tcPr>
            <w:tcW w:w="10490" w:type="dxa"/>
            <w:gridSpan w:val="3"/>
            <w:shd w:val="clear" w:color="auto" w:fill="auto"/>
          </w:tcPr>
          <w:p w:rsidR="00BA5A8C" w:rsidRPr="00B8769A" w:rsidRDefault="00B876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76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A5A8C" w:rsidRDefault="00BA5A8C">
      <w:pPr>
        <w:ind w:left="-284"/>
        <w:rPr>
          <w:sz w:val="24"/>
          <w:szCs w:val="24"/>
        </w:rPr>
      </w:pPr>
    </w:p>
    <w:p w:rsidR="00BA5A8C" w:rsidRDefault="00B8769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(Никифорова М.В.) </w:t>
      </w:r>
    </w:p>
    <w:p w:rsidR="00BA5A8C" w:rsidRDefault="00BA5A8C">
      <w:pPr>
        <w:rPr>
          <w:sz w:val="24"/>
          <w:szCs w:val="24"/>
        </w:rPr>
      </w:pPr>
    </w:p>
    <w:p w:rsidR="00BA5A8C" w:rsidRDefault="00BA5A8C">
      <w:pPr>
        <w:rPr>
          <w:sz w:val="24"/>
          <w:szCs w:val="24"/>
        </w:rPr>
      </w:pPr>
    </w:p>
    <w:p w:rsidR="00BA5A8C" w:rsidRDefault="00B8769A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Заведующая кафедрой </w:t>
      </w:r>
      <w:proofErr w:type="spellStart"/>
      <w:r>
        <w:rPr>
          <w:sz w:val="24"/>
          <w:szCs w:val="24"/>
        </w:rPr>
        <w:t>ДИЯз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(Макарова Е.Н.) </w:t>
      </w:r>
    </w:p>
    <w:p w:rsidR="00BA5A8C" w:rsidRDefault="00BA5A8C">
      <w:pPr>
        <w:rPr>
          <w:b/>
          <w:sz w:val="24"/>
          <w:szCs w:val="24"/>
        </w:rPr>
      </w:pPr>
    </w:p>
    <w:p w:rsidR="00BA5A8C" w:rsidRDefault="00BA5A8C">
      <w:pPr>
        <w:ind w:left="360"/>
        <w:jc w:val="center"/>
        <w:rPr>
          <w:b/>
          <w:sz w:val="24"/>
          <w:szCs w:val="24"/>
        </w:rPr>
      </w:pPr>
    </w:p>
    <w:p w:rsidR="00BA5A8C" w:rsidRDefault="00BA5A8C">
      <w:pPr>
        <w:jc w:val="center"/>
      </w:pPr>
    </w:p>
    <w:sectPr w:rsidR="00BA5A8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7EF"/>
    <w:multiLevelType w:val="multilevel"/>
    <w:tmpl w:val="509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F6138"/>
    <w:multiLevelType w:val="multilevel"/>
    <w:tmpl w:val="E9F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C1B97"/>
    <w:multiLevelType w:val="multilevel"/>
    <w:tmpl w:val="6436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0A1D"/>
    <w:multiLevelType w:val="multilevel"/>
    <w:tmpl w:val="5B16C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A8C"/>
    <w:rsid w:val="00B8769A"/>
    <w:rsid w:val="00B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2389"/>
  <w15:docId w15:val="{730778E2-DA4C-46E1-8EEE-0E40E19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1C38C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A79F-5EEE-46E6-B4AE-32D08C45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2019-04-01T10:10:00Z</dcterms:created>
  <dcterms:modified xsi:type="dcterms:W3CDTF">2019-07-04T08:43:00Z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